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94F" w14:textId="77777777" w:rsidR="00914CF5" w:rsidRPr="00914CF5" w:rsidRDefault="00914CF5" w:rsidP="00914CF5">
      <w:pPr>
        <w:pStyle w:val="NormalWeb"/>
        <w:rPr>
          <w:sz w:val="40"/>
          <w:szCs w:val="40"/>
        </w:rPr>
      </w:pPr>
      <w:r w:rsidRPr="00914CF5">
        <w:rPr>
          <w:rStyle w:val="Strong"/>
          <w:sz w:val="40"/>
          <w:szCs w:val="40"/>
        </w:rPr>
        <w:t xml:space="preserve">Дай подходить к Тебе, Спаситель,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Все ближе с каждым днем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В тесном общении с Тобою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>Идти в пути земном</w:t>
      </w:r>
    </w:p>
    <w:p w14:paraId="04CA4C97" w14:textId="77777777" w:rsidR="00914CF5" w:rsidRPr="00914CF5" w:rsidRDefault="00914CF5" w:rsidP="00914CF5">
      <w:pPr>
        <w:pStyle w:val="NormalWeb"/>
        <w:rPr>
          <w:sz w:val="40"/>
          <w:szCs w:val="40"/>
        </w:rPr>
      </w:pPr>
      <w:r w:rsidRPr="00914CF5">
        <w:rPr>
          <w:rStyle w:val="Strong"/>
          <w:color w:val="0000FF"/>
          <w:sz w:val="40"/>
          <w:szCs w:val="40"/>
        </w:rPr>
        <w:t xml:space="preserve">Припев: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color w:val="0000FF"/>
          <w:sz w:val="40"/>
          <w:szCs w:val="40"/>
        </w:rPr>
        <w:t xml:space="preserve">О, Спаситель мой,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color w:val="0000FF"/>
          <w:sz w:val="40"/>
          <w:szCs w:val="40"/>
        </w:rPr>
        <w:t xml:space="preserve">Я навеки Твой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color w:val="0000FF"/>
          <w:sz w:val="40"/>
          <w:szCs w:val="40"/>
        </w:rPr>
        <w:t xml:space="preserve">Ты за меня в муках умирал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color w:val="0000FF"/>
          <w:sz w:val="40"/>
          <w:szCs w:val="40"/>
        </w:rPr>
        <w:t>Жизнь вечную мне дал</w:t>
      </w:r>
    </w:p>
    <w:p w14:paraId="5FE8FBDE" w14:textId="77777777" w:rsidR="00914CF5" w:rsidRPr="00914CF5" w:rsidRDefault="00914CF5" w:rsidP="00914CF5">
      <w:pPr>
        <w:pStyle w:val="NormalWeb"/>
        <w:rPr>
          <w:sz w:val="40"/>
          <w:szCs w:val="40"/>
        </w:rPr>
      </w:pPr>
      <w:r w:rsidRPr="00914CF5">
        <w:rPr>
          <w:rStyle w:val="Strong"/>
          <w:sz w:val="40"/>
          <w:szCs w:val="40"/>
        </w:rPr>
        <w:t xml:space="preserve">Дай, чтобы в радостном хваленьи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Мой глас к Тебе звучал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Чтобы Твой образ совершенный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>Во мне бы виден стал</w:t>
      </w:r>
    </w:p>
    <w:p w14:paraId="08136AA3" w14:textId="77777777" w:rsidR="00914CF5" w:rsidRPr="00914CF5" w:rsidRDefault="00914CF5" w:rsidP="00914CF5">
      <w:pPr>
        <w:pStyle w:val="NormalWeb"/>
        <w:rPr>
          <w:sz w:val="40"/>
          <w:szCs w:val="40"/>
        </w:rPr>
      </w:pPr>
      <w:r w:rsidRPr="00914CF5">
        <w:rPr>
          <w:rStyle w:val="Strong"/>
          <w:sz w:val="40"/>
          <w:szCs w:val="40"/>
        </w:rPr>
        <w:t xml:space="preserve">Дай мне источником прозрачным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Для истомленных быть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И для Тебя в любое время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>Я был готов служить</w:t>
      </w:r>
    </w:p>
    <w:p w14:paraId="6BEEB3C6" w14:textId="77777777" w:rsidR="00914CF5" w:rsidRPr="00914CF5" w:rsidRDefault="00914CF5" w:rsidP="00914CF5">
      <w:pPr>
        <w:pStyle w:val="NormalWeb"/>
        <w:rPr>
          <w:sz w:val="40"/>
          <w:szCs w:val="40"/>
        </w:rPr>
      </w:pPr>
      <w:r w:rsidRPr="00914CF5">
        <w:rPr>
          <w:rStyle w:val="Strong"/>
          <w:sz w:val="40"/>
          <w:szCs w:val="40"/>
        </w:rPr>
        <w:t xml:space="preserve">Будь Ты над волею моею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И чувствами Царем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Подданным верным и покорным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>Дай быть Тебе во всем</w:t>
      </w:r>
    </w:p>
    <w:p w14:paraId="2F1959AC" w14:textId="3308DAFE" w:rsidR="00096FCE" w:rsidRPr="00914CF5" w:rsidRDefault="00914CF5" w:rsidP="00914CF5">
      <w:pPr>
        <w:pStyle w:val="NormalWeb"/>
        <w:rPr>
          <w:sz w:val="40"/>
          <w:szCs w:val="40"/>
        </w:rPr>
      </w:pPr>
      <w:r w:rsidRPr="00914CF5">
        <w:rPr>
          <w:rStyle w:val="Strong"/>
          <w:sz w:val="40"/>
          <w:szCs w:val="40"/>
        </w:rPr>
        <w:t xml:space="preserve">Сердце моё преисполнено жаждой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Жить жизнию святой,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 xml:space="preserve">К небу стремиться всей душою, </w:t>
      </w:r>
      <w:r w:rsidRPr="00914CF5">
        <w:rPr>
          <w:b/>
          <w:bCs/>
          <w:sz w:val="40"/>
          <w:szCs w:val="40"/>
        </w:rPr>
        <w:br/>
      </w:r>
      <w:r w:rsidRPr="00914CF5">
        <w:rPr>
          <w:rStyle w:val="Strong"/>
          <w:sz w:val="40"/>
          <w:szCs w:val="40"/>
        </w:rPr>
        <w:t>Где я сольюсь с Тобой</w:t>
      </w:r>
    </w:p>
    <w:sectPr w:rsidR="00096FCE" w:rsidRPr="00914CF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8363285">
    <w:abstractNumId w:val="8"/>
  </w:num>
  <w:num w:numId="2" w16cid:durableId="464081047">
    <w:abstractNumId w:val="6"/>
  </w:num>
  <w:num w:numId="3" w16cid:durableId="1097211173">
    <w:abstractNumId w:val="5"/>
  </w:num>
  <w:num w:numId="4" w16cid:durableId="1760249243">
    <w:abstractNumId w:val="4"/>
  </w:num>
  <w:num w:numId="5" w16cid:durableId="222253545">
    <w:abstractNumId w:val="7"/>
  </w:num>
  <w:num w:numId="6" w16cid:durableId="43530158">
    <w:abstractNumId w:val="3"/>
  </w:num>
  <w:num w:numId="7" w16cid:durableId="1162695626">
    <w:abstractNumId w:val="2"/>
  </w:num>
  <w:num w:numId="8" w16cid:durableId="467819855">
    <w:abstractNumId w:val="1"/>
  </w:num>
  <w:num w:numId="9" w16cid:durableId="41675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6FCE"/>
    <w:rsid w:val="0015074B"/>
    <w:rsid w:val="0029639D"/>
    <w:rsid w:val="00326F90"/>
    <w:rsid w:val="00914CF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3B2B799-DC53-49E6-AFB0-B8B6B48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91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2024-02-22T21:32:00Z</dcterms:modified>
  <cp:category/>
</cp:coreProperties>
</file>